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15 декабря с 15:00 до 16:00 врио начальника Управления по вопросам миграции ГУ МВД России по Самарской области полковник полиции Денис Темурович Сафаров проведет прямую телефонную линию.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В указанное время любой желающий может позвонить по телефону 8 (846) 339-50-69 и получить грамотный и компетентный ответ на вопрос, касающийся оказания государственных услуг в сфере миграции и контроля за миграционной ситуацией на территории региона.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Задать свой вопрос спикеру можно и в прямом эфире в социальной сети ВКонтакте на площадке официального сообщества ГУ МВД России по Самарской области.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/>
        </w:rPr>
      </w:pPr>
      <w:bookmarkStart w:id="0" w:name="_GoBack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/>
        </w:rPr>
        <w:drawing>
          <wp:inline distT="0" distB="0" distL="114300" distR="114300">
            <wp:extent cx="4572000" cy="1684020"/>
            <wp:effectExtent l="0" t="0" r="0" b="7620"/>
            <wp:docPr id="1" name="Изображение 1" descr="image-13-12-22-10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age-13-12-22-10-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7FE492F"/>
    <w:rsid w:val="3D2E204C"/>
    <w:rsid w:val="4EC1329E"/>
    <w:rsid w:val="5F8615E6"/>
    <w:rsid w:val="74A1695F"/>
    <w:rsid w:val="7D1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40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2022-06-27T08:36:00Z</dcterms:created>
  <dc:creator>asus</dc:creator>
  <cp:lastModifiedBy>asus</cp:lastModifiedBy>
  <dcterms:modified xsi:type="dcterms:W3CDTF">2022-12-14T07:53:32Z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1582D2F7F4FB430497FBA93191AB3DC8</vt:lpwstr>
  </property>
</Properties>
</file>